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– (powiedział Dawid) – pouczył mnie na piśmie z ręki JAHWE, o wszystkich szczegółach planu.*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28:19&lt;/x&gt; wg G: Wszystko pismem ręki Pana dał Dawid Salomonowi według podanego mu zrozumienia wykonania wzoru, πάντα ἐν γραφῇ χειρὸς κυρίου ἔδωκεν Δαυιδ Σαλωμων κατὰ τὴν περιγενηθεῖσαν αὐτῷ σύνεσιν τῆς κατεργασίας τοῦ παραδείγματος.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32:16&lt;/x&gt;; &lt;x&gt;140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2024-05-15T14:06:27Z</dcterms:modified>
</cp:coreProperties>
</file>