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się stawili), Dawid, król, wstał na nogi* i powiedział: Posłuchajcie mnie, moi bracia i mój ludu! (To) ja z całego serca chciałem zbudować dom, w którym mogłaby spocząć skrzynia Przymierza z JAHWE i który byłby podnóżkiem stóp naszego Boga,** i (ja) przygotowałem budowę.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byli na miejscu, Dawid wstał i powiedział: Posłuchajcie mnie, moi bracia i mój ludu! To ja z całego serca chciałem zbudować dom, w którym mogłaby spocząć skrzynia Przymierza z JAHWE i który byłby podnóżkiem stóp naszego Boga. Przygotowałem nawet materiał na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Dawid powstał i przemówił: Słuchajcie mnie, moi bracia i ludu mój! Moim pragnieniem było zbudować dom odpoczynku dla arki przymierza JAHWE i jako podnóżek naszego Boga i 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król Dawid na nogi swoje, rzekł: Słuchajcie mię, bracia moi, i ludu mój! Jam był umyślił w sercu swem, budować dom, gdzieby odpoczywała skrzynia przymierza Paćskiego, i na podnóżek nóg Boga naszego, i zgotowałem był potrzeby ku budowaniu;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król i stanąwszy, rzekł: Posłuchajcie mię, bracia moi a ludu mój! Myśliłem, abym zbudował dom, w którym by odpoczywała skrzynia przymierza PANSKIEGO i podnóżek Boga naszego, i zgotowałem wszytko na 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król Dawid i stojąc, rzekł: Posłuchajcie mnie, bracia moi i ludu mój! Moim pragnieniem było zbudować dom odpoczynku dla Arki Przymierza Pańskiego, jako podnóżek stóp Boga naszego, i poczyniłem przygotowania do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się król Dawid i stojąc rzekł: Słuchajcie mnie, bracia moi i ludu mój! Z całego serca chciałem zbudować dom odpocznienia dla Skrzyni Przymierza Pańskiego jako podnóżek stóp Boga naszego i przygotowałem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 Dawid i powiedział: Słuchajcie, moi bracia i mój ludu. Ja w swoim sercu zamierzałem wybudować dom odpoczynku dla Arki Przymierza JAHWE jako podnóżek stóp naszego Boga. I poczyniłem przygotowania do tej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wstał i powiedział do nich: „Posłuchajcie mnie, bracia i mój ludu. Zamierzałem zbudować dom odpoczynku dla Arki Przymierza JAHWE, będącej podnóżkiem Boga, i podjąłem przygotowania do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powstał i przemówił stojąc: - Słuchajcie mnie, bracia moi i ludu mój! Zamierzałem zbudować Dom, by tam spoczęła Arka Przymierza Jahwe i jako podnóżek dla stóp Boga naszego. Poczyniłem więc przygotowania do budowy,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став посеред збору і сказав: Послухайте мене, брати і мій народе. Впало мені на серце збудувати дім спочинку кивоту господнього завіту і спочинок для ніг нашого Господа, і зготовив я те, що потрібне на 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 powstał na swoje nogi oraz powiedział: Słuchajcie mnie, moi bracia oraz mój ludu! Ja, w swoim sercu, chciałem budować dom odpoczynku Skrzyni Przymierza WIEKUISTEGO, i na podnóżek nóg naszego Boga. Zatem przygotowałem się do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podniósł się na nogi i powiedział: ”Posłuchajcie mnie, bracia moi i mój ludu. Co się mnie tyczy, memu sercu bliska była sprawa zbudowania domu jako miejsca, w którym spoczęłaby Arka Przymierza JAHWE, i jako podnóżka dla naszego Boga; i poczyniłem przygotowania do budowy.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nogi : wg G: pośrodku zgromadzenia, ἐν μέσῳ τῆς ἐκκλησίας.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2024-05-15T01:58:33Z</dcterms:modified>
</cp:coreProperties>
</file>