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(Kiedy się stawili), Dawid, król, wstał na nogi* i powiedział: Posłuchajcie mnie, moi bracia i mój ludu! (To) ja z całego serca chciałem zbudować dom, w którym mogłaby spocząć skrzynia Przymierza z JAHWE i który byłby podnóżkiem stóp naszego Boga,** i (ja) przygotowałem budowę.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nogi : wg G: pośrodku zgromadzenia, ἐν μέσῳ τῆς ἐκκλησίας.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&lt;x&gt;230 132:7-14&lt;/x&gt;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2024-05-15T02:20:10Z</dcterms:modified>
</cp:coreProperties>
</file>