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ty,* Salomonie, mój synu, poznawaj Boga twojego ojca i służ Mu całym sercem i znajdującą w tym przyjemność duszą, gdyż JAHWE bada wszystkie serca i rozumie każdy przebłysk** myśli. Jeśli będziesz Go szukał, da ci się odnaleźć, lecz jeśli Go opuścisz, odrzuci cię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: wg G: teraz.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przebłysk myśli, </w:t>
      </w:r>
      <w:r>
        <w:rPr>
          <w:rtl/>
        </w:rPr>
        <w:t>יֵצֶר מַחֲׁשָבֹות</w:t>
      </w:r>
      <w:r>
        <w:rPr>
          <w:rtl w:val="0"/>
        </w:rPr>
        <w:t xml:space="preserve"> , lub: kształt, formę, wyraz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2024-05-15T08:50:37Z</dcterms:modified>
</cp:coreProperties>
</file>