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rządzisz wszystkim,* w Twojej ręce jest siła i moc, i w Twojej ręce jest to, by wywyższyć i by umocnić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Panie, władco wszelkiej władzy, κύριε ὁ ἄρχων πάσης ἀρχῆς.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2024-05-14T22:08:04Z</dcterms:modified>
</cp:coreProperties>
</file>