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właściwie kim ja jestem i w czym szczególny jest mój lud, że dajesz nam możliwość okazywania szczodrości w ten sposób? Przecież od Ciebie pochodzi to wszystko. Przekazaliśmy Ci to, co i tak mamy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kim ja jestem i czym jest mój lud, żebyśmy zdołali ofiarować dobrowolnie te rzeczy? Od ciebie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i daliśmy tobie to, co z twojej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cużem ja, i co jest lud mój, żebyśmyto siły mieli, tobie to dobrowolnie ofiarować? gdyż od ciebie jest wszystko, a z rąk twoich wziąwszy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Cóżem ja i co jest lud mój, żebyśmyć mogli to wszytko obiecować? Twoje jest wszytko! A cośmy z ręki twej wzięli,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żebyśmy Ci mogli ofiarować dobrowolnie te rzeczy? Albowiem od Ciebie to wszystko pochodzi i co z ręki Twojej mamy, dajemy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czymże ja jestem i czymże jest mój lud, że możemy ochotnie składać tobie dary? Wszak od ciebie pochodzi to wszystko i daliśmy tylko to, co z twojej ręki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jestem ja i kim jest mój lud, że mamy możliwość, aby to dobrowolnie ofiarować? Od Ciebie bowiem otrzymaliśmy to wszystko i co otrzymaliśmy z Twojej ręki, Tobie oddajemy.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kim ja jestem i cóż znaczy mój lud, abyśmy mogli tak Cię wychwalać? Wszystko to, co Ci ofiarujemy,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żeśmy zdołali to wszystko złożyć Ci w darze? Od Ciebie bowiem pochodzi to wszystko i to tylko dajemy Tobie, cośmy z Twej ręki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я є і хто мій нарід, що ми скріпилися щоб Тобі так віддати? Бо все твоє, і з твоїх ми Тобі 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czym jestem ja i czym mój lud; czyżbyśmy zachowali siły aby to dobrowolnie ofiarować? Gdyż od ciebie jest wszystko; z Twoich rąk wzięliśmy i Tobie daliśmy.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przecież kimże jestem ja i czymże jest mój lud, byśmy dalej mieli możność składania takich dobrowolnych darów ofiarnych? Wszystko bowiem jest od ciebie i daliśmy ci z twojej własnej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2024-05-14T22:25:16Z</dcterms:modified>
</cp:coreProperties>
</file>