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ja jestem i czym jest mój lud,* że zachowujemy siłę, by okazywać szczodrość w ten sposób? Przecież od Ciebie pochodzi to wszystko. Daliśmy Tobie to, co mamy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2024-05-14T10:56:59Z</dcterms:modified>
</cp:coreProperties>
</file>