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Salomonowi, mojemu synowi, daj serce szczere do przestrzegania Twoich przykazań, Twoich postanowień i Twoich ustaw, do wykonania wszystkiego i do zbudowania pałacu, którego (budowę) przygotowałem.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2024-05-14T05:51:39Z</dcterms:modified>
</cp:coreProperties>
</file>