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8"/>
        <w:gridCol w:w="56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książęta i wodzowie, a także wszyscy synowie króla Dawida podporządkowali się* Salomonowi jako królowi.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książęta i wodzowie, a także wszyscy synowie króla Dawida podporządkowali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Salomonowi jako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wszyscy książęta i dzielni ludzie, a także wszyscy synowie króla Dawida poddali się królowi Salomonowi.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książęta, i możni, także i wszyscy synowie króla Dawida, dali ręce na poddaństwo Salomonowi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 wszytkie książęta i możni, i wszyscy synowie króla Dawida dali rękę i poddani byli Salomonowi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książęta i bohaterowie, a nawet synowie króla Dawida poddali się królowi Salomonowi.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też książęta i rycerstwo, jak również wszyscy synowie króla Dawida poddali się Salomonowi jako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zwierzchnicy i wojownicy, a także wszyscy synowie króla Dawida poddali się władzy króla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urzędnicy i dowódcy wojska, jak również synowie króla Dawida, podporządkowali się królowi Salomonowi.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wszyscy książęta i dzielni bohaterowie, a także wszyscy synowie królewscy uznali się za poddanych króla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Володарі і сильні і всі сини царя Давида його батька підкорилися йому.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władcy, możni, także i wszyscy synowie króla Dawida, oddali ręce królowi Salomonowi.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 książęta oraz mocarze, jak również wszyscy synowie króla Dawida, podporządkowali się królowi Salomonowi.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podporządkowali się, ׁ</w:t>
      </w:r>
      <w:r>
        <w:rPr>
          <w:rtl/>
        </w:rPr>
        <w:t>שְֹלמֹה ּתַחַת יָד הַּמֶלְֶך נָתְנּו</w:t>
      </w:r>
      <w:r>
        <w:rPr>
          <w:rtl w:val="0"/>
        </w:rPr>
        <w:t xml:space="preserve"> , idiom: dali rękę pod (króla Salomona).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2024-05-14T02:57:56Z</dcterms:modified>
</cp:coreProperties>
</file>