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mocno wywyższył Salomona w oczach całego Izraela i obdarzył go dostojeństwem panowania, jakiego nie miał przed nim żaden król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mocno wywyższył Salomona w oczach całego Izraela i obdarzył go dostojeństwem panowania, jakiego nie miał przed nim żaden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wielce wywyższył Salomona przed całym Izraelem i dał mu chwałę królewską, jakiej żaden król przed nim nie miał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uwielbił Pan Salomona bardzo zacnie przed oczyma wszystkiego Izraela, a dał mu sławę królewskoą, jakiej żaden król przed nim nie miał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Uwielmożył tedy JAHWE Salomona nade wszytkim Izraelem i dał mu sławę królestwa, jakiej żaden nie miał przed nim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bardzo wywyższył Salomona w oczach całego Izraela i oblókł go chwałę królewską, jakiej nie miał przed nim żaden król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nader wywyższył Salomona w oczach całego Izraela i obdarzył go dostojeństwem władzy królewskiej takim, jakiego nie miał przed nim żaden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niezmiernie wywyższył Salomona na oczach całego Izraela, ofiarował mu chwałę królewską, jakiej nie miał żaden król przed nim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wywyższył Salomona wobec całego Izraela i obdarzył go chwałą królewską, jakiej nie miał przed nim żaden król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 Jahwe niezmiernie Salomona wobec całego Izraela i dał mu chwałę królewską, jakiej żaden król przed nim nie miał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вчинив Соломона дуже великим перед всім Ізраїлем і дав йому славу царя, якої не було на всякому цареві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bardzo wywyższył Salomona przed oczyma całego Israela i dał mu królewską sławę, jakiej przed nim nie miał żaden król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 oczach całego Izraela czynił Salomona niezrównanie wielkim i obdarzył go takim królewskim dostojeństwem, jakie przed nim nie spoczęło na żadnym królu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2024-05-14T06:02:45Z</dcterms:modified>
</cp:coreProperties>
</file>