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(rodów) ojców i książęta plemion Izraela, książęta tysięcy i setek i przełożeni robót królewskich zachęcili się*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35:4-35&lt;/x&gt;; &lt;x&gt;130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2024-05-14T09:28:51Z</dcterms:modified>
</cp:coreProperties>
</file>