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talentów* złota i** dziesięć tysięcy (złotych) darejek,*** i dziesięć tysięcy talentów srebra,**** i osiemnaście tysięcy talentów miedzi,***** i sto tysięcy talentów****** żelaza.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złota, dziesięć tysięcy złotych darejek,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tysięcy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osiemnaście tysięcy talentów brązu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sto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domu Bożego pięć tysięcy talentów złota, dziesięć tysięcy darejków, dziesięć tysięcy talentów srebra, osiemnaście tysięcy talentów brązu oraz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usługą domu Bożego złota talentíw pięć tysięcy, i złotych dziesięć tysięcy, a srebra talentów dziesięć tysięcy, i midzi ośmnaście tysięcy talentów, a żelaza sto tysięcy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na robotę domu Bożego złota talentów pięć tysięcy i dziesięć tysięcy czerwonych złotych, srebra talentów dziesięć tysięcy, a miedzi talentów ośmnaście tysięcy i żelaza talentów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na obsługę domu Bożego: złota pięć tysięcy talentów i dziesięć tysięcy darejków, srebra dziesięć tysięcy talentów, miedzi osiemnaście tysięcy talentów, żelaza sto tysięcy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na potrzeby świątyni Bożej pięć tysięcy talentów złota, dziesięć tysięcy złotych darejków, dziesięć tysięcy talentów srebra, osiemnaście tysięcy talentów spiżu,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na służbę domu Bożego: pięć tysięcy talentów i dziesięć tysięcy darejków złota, dziesięć tysięcy talentów srebra, osiemnaście tysięcy talentów miedzi,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na budowę domu Bożego pięć tysięcy talentów złota i dziesięć tysięcy darejek złota, dziesięć tysięcy talentów srebra, osiemnaście tysięcy talentów brązu i 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złożyli na służbę w Domu Bożym: 5000. talentów złota, 10. 000. darejków, 10. 000. talentów srebra, 18. 000. talentów miedzi oraz 100. 000.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на діла господнього дому пять тисяч талантів золота і десять тисяч золотих і десять тисяч талантів срібла і вісімнадцять тисяч талантів міді і сто тисяч талантів заліза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złożyli na robotę Domu Boga: Pięć tysięcy talentów złota i dziesięć tysięcy darejków, dziesięć tysięcy talentów srebra, ośmnaście tysięcy talentów miedzi oraz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dali na służbę związaną z domem prawdziwego Boga złoto wartości pięciu tysięcy talentów, jak również dziesięć tysięcy darejków oraz srebro wartości dziesięciu tysięcy talentów i miedź wartości osiemnastu tysięcy talentów, i żelazo wartości stu tysięcy talentów.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: być może wyjaśniające, podające perski równoważnik dla talentów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darejki, </w:t>
      </w:r>
      <w:r>
        <w:rPr>
          <w:rtl/>
        </w:rPr>
        <w:t>אֲדַרְּכֹנִים</w:t>
      </w:r>
      <w:r>
        <w:rPr>
          <w:rtl w:val="0"/>
        </w:rPr>
        <w:t xml:space="preserve"> , złote monety (?) z czasów Dariusza I (522-486 r. p. Chr.), o wadze ok. 8,5 g, a zatem było to ok. 85 kg. Przykład aktualizacji, tzn. mówienia o czasach wcześniejszych w kategoriach późniejszych.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5.000.000 kg.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90.000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5.000.000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2024-05-14T19:00:43Z</dcterms:modified>
</cp:coreProperties>
</file>