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 którego synem był Achazjasz, którego synem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Achazjasz,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syn jego, Ochozyjasz syn jego, Joaz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Joram; który Joram zrodził Ochozjasza, z którego poszedł Joas;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Jehoszafata Joram, synem Jorama Achazjasz, synem Achazjasza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jegosynem był Joram, synem Jorama był Achazjasz, synem Achazjasza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Ochozjasz, jego synem Joas,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Йорам, його син Охозія, його син Йоас,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Jehoram, jego synem Achazjasz, jego synem Jehoasz,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2024-05-21T19:34:36Z</dcterms:modified>
</cp:coreProperties>
</file>