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Amazjasz, którego synem był Azariasz,* którego synem był Jotam,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JHWH pomógł, zob. </w:t>
      </w:r>
      <w:r>
        <w:rPr>
          <w:rtl/>
        </w:rPr>
        <w:t>עֻּזִּיָה</w:t>
      </w:r>
      <w:r>
        <w:rPr>
          <w:rtl w:val="0"/>
        </w:rPr>
        <w:t xml:space="preserve"> (‘uzzijja h), czyli: JHWH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2024-05-21T12:17:35Z</dcterms:modified>
</cp:coreProperties>
</file>