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5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syn jego, Jozyjasz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Manasses zrodził Amona, ojca Jozjaszowego.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Amon, synem Amona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był Amon, synem Amona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a 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Амон, його син Йосія.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2024-05-21T18:45:54Z</dcterms:modified>
</cp:coreProperties>
</file>