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38"/>
        <w:gridCol w:w="2199"/>
        <w:gridCol w:w="2669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Jibchar, i Eliszama,* i Elifelet,**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Eliszama, </w:t>
      </w:r>
      <w:r>
        <w:rPr>
          <w:rtl/>
        </w:rPr>
        <w:t>אֱלִיׁשָמָע</w:t>
      </w:r>
      <w:r>
        <w:rPr>
          <w:rtl w:val="0"/>
        </w:rPr>
        <w:t xml:space="preserve"> (’eliszama‘), czyli: Bóg usłyszał, zob. &lt;x&gt;130 14:5&lt;/x&gt;.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Elifelet, </w:t>
      </w:r>
      <w:r>
        <w:rPr>
          <w:rtl/>
        </w:rPr>
        <w:t>אֱלִיפֶלֶט</w:t>
      </w:r>
      <w:r>
        <w:rPr>
          <w:rtl w:val="0"/>
        </w:rPr>
        <w:t xml:space="preserve"> (’elifelet), czyli: mój Bóg jest ocaleniem, zob. &lt;x&gt;130 14:5&lt;/x&gt;.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2024-05-21T15:48:27Z</dcterms:modified>
</cp:coreProperties>
</file>