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Noge, i Nefeg, i Jafija;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Elifalet, i Noge,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Nogaha, Nefega, Jafię,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2024-05-21T22:40:54Z</dcterms:modified>
</cp:coreProperties>
</file>