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9"/>
        <w:gridCol w:w="2466"/>
        <w:gridCol w:w="2992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2024-05-21T16:07:45Z</dcterms:modified>
</cp:coreProperties>
</file>