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88"/>
        <w:gridCol w:w="3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Elizama, i Elijada, i Elifelet, dziewięć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Eliada, i Elifelet, dziewięć: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Elpalet,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Elifelet, czyli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Eliszamę, Eliadę, Elpaleta.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Elifelet,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Еліада і Еліфалет,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 – dziewięciu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2024-05-21T14:14:27Z</dcterms:modified>
</cp:coreProperties>
</file>