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nałożnic; a Tamar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nałożnic. Tamar zaś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Dawida, nie licząc synów z nałożnic, a 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wszyscy są synowie Dawidowi, oprócz synów z założnic; a Tamar była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Dawidowi, oprócz synów nałożnic, a mieli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synami Dawida, nie licząc synów żon drugorzędnych.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Dawida poza synami z nałożnic;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synami Dawida – nie licząc synów, których miał z nałożnicami – a 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Dawida, nie licząc synów, których urodziły mu drugorzędne żony. 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Dawida, nie licząc synów z żon drugorzędnych,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(Це) всі сини Давида, за вийнятком синів наложниць, і Тимара сестра їхня.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wszyscy synowie Dawida, oprócz synów nałożnic; a Tamara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Dawida. oprócz synów z nałożnic; była również Tamar, ich siostra.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2024-05-21T21:25:55Z</dcterms:modified>
</cp:coreProperties>
</file>