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4"/>
        <w:gridCol w:w="1692"/>
        <w:gridCol w:w="6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byli wszyscy synowie Dawida poza synami z nałożnic; a Tamar była ich siostrą.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2024-05-21T23:09:40Z</dcterms:modified>
</cp:coreProperties>
</file>