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Meonotaj zrodził Ofrę, a Serejasz zrodził Joaba, ojca Ge-Charaszima,* gdyż byli oni rzemieślnikami.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Meonotaj był ojcem Ofry, a Serajasz ojcem Joaba, ojca Ge-Charaszima,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byli oni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Meonotaj spłodził Ofrę. Serajasz zaś spłodził Joaba, ojca Charaszimów mieszkających w dolinie — byli bowiem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Meanataj spłodził Ofra, a Serajasz spłodził Joaba, ojca w dolinie mieszkających rzemieślników; bo rzemieślnicy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Maonati zrodził Ofra. A Saraja zrodził Joaba, ojca Doliny rzemieslników: bo tam rzemieslnicy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Meonotaj był ojcem Ofry. Serajasz był ojcem Joaba, ojca Ge-Haraszim, byli oni bowiem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Meonotaj zrodził Ofrę, Serejasz zaś zrodził Joaba, ojca Ge-Charaszima; byli oni bowiem kowalami.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Meonotaj, który był ojcem Ofry. A Serajasz był ojcem Joaba, założyciela Ge-Haraszim, ponieważ byli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Meonotaj był ojcem Ofry, Serajasz był ojcem Joaba, założyciela Ge-Haraszim. Byli oni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Meonotaj był ojcem Ofry. Seraj a był ojcem Joaba, który był ojcem Ge-Charaszim - byli bowiem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Манатій породив Ґофера. І Сарая породив Йоава батька Аґеаддаїра, бо були майстрами.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Meanataj spłodził Ofira, zaś Serajasz spłodził Joaba – ojca rzemieślników z doliny; gdyż stali się rzemieślnikami.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Meonotaj zaś został ojcem Ofry. Serajasz zaś został ojcem Joaba, ojca Ge-Charaszim; zostali bowiem rzemieślnikami.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ojca Ge-Charaszim (l. Doliny Charaszim ), gdyż byli rzemieślnikami.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2024-05-21T03:59:30Z</dcterms:modified>
</cp:coreProperties>
</file>