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8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Kaleba,* syna Jefunego, byli: Iru, Ela** i Naam. A synami Eli – Kenaz.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Kaleba, syna Jefunego, byli: Ir, Ela i Naam. A synem Eli —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Kaleba, syna Jefunnego: Iru, Ela i Naam. A synem Eli był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zasię Kaleba, syna Jefumi: Hyru, Ela, i Nahain; a syn Ela jest Kienaz.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Kaleba, syna Jefone: Hir i Ela, i Naham. Synowie też Ele: Cenez.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Kaleba, syna Jefunnego: Ir, Ela i Naam. Syn Eli: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Kaleba, syna Jefunnego, byli: Ir, Ela i Naam. Synem Eli był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Kaleba, syna Jefunnego, byli: Iru, Ela i Naam. Synem Eli był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Kaleba, syna Jefunnego: Ir, Ela i Naam. Synem Eli był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Kaleba, który był synem Jefunnego, byli: Ir, Ela i Naam, synem Eli był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Халева сина Єфоннії: Іра, Ала і Ноом. І сини Али: Кенез.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Kaleba, syna Jefunny to: Iru, Ela i Naam; a synem Eli był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Kaleba, syna Jefunnego, byli: Iru, Ela i Naam; a synami Eli: Kenaz.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Ir i 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2024-05-17T14:20:24Z</dcterms:modified>
</cp:coreProperties>
</file>