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5"/>
        <w:gridCol w:w="2275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Jehalelela byli: Zif i Zifa, Tiria i Asarel.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2024-05-21T02:55:53Z</dcterms:modified>
</cp:coreProperties>
</file>