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Ezry był Jeter i Mered, i Efer, i Jalon. Poczęła też* Miriam** i Szammaja, i Jiszbacha, ojca Esztemoi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[Bitia] poczęła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Miriam, Szamaja i Jiszbacha, ojca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Ezry: Jeter, Mered, Efer i Jalon.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żona Mereda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Miriama, Szammaja i Iszbacha, ojca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Ezry: Jeter, i Mered, i Efer, i Jalon; a żona Merodowa urodziła Miryjama, i Samaja, i Isbacha, ojca Estemoa.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Ezra: Jeter i Mered, i Efer, i Jalon: I urodziła Marią i Sammaja, i Jesba, ojca Estamo.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Ezry: Jeter, Mered, Efer i Jalon. Potem [Bitia] poczęła Miriam, Szammaja i Iszbacha, ojca Esztemoy.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Jeter zrodził Miriam, Szammaja i Jiszbacha, ojca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Bitia, egipska żona Mereda, urodziła Miriam, Szammaja i Iszbacha, ojca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Jeter był ojcem Miriam, Szammaja i Iszbacha, ojca Esztemoy.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Jeter był ojcem Mirjam, Szammaja i Jiszbacha, a ten był ojcem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Езрія: Єтер, Морад і Афер і Ялон. І породив Єтер Марона і Семея і Марета батька Естемона.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Ezry byli: Ithra, Mered, Efer i Jalon; przodkowie Miriam, Szammaja i Jiszbacha – ojca Esztemo.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Ezry byli: Jeter i Mered, i Efer, i Jalon; i poczęła Miriama i Szammaja, i Jiszbacha, ojca Esztemoi.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Poczęła też : wg G: Jeter zrodził, ἐγέννησεν Ιεθερ.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imię męskie, choć oznacza też siostrę Mojżesza.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2024-05-17T01:32:08Z</dcterms:modified>
</cp:coreProperties>
</file>