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0"/>
        <w:gridCol w:w="1469"/>
        <w:gridCol w:w="64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żony Hodiasza, siostry Nachama,* byli: ojciec Keili, Garmijczyka, i Esztemoi, Maakatczyka.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Dalii, ojca Keila i Semejon, ojciec Jomana i synowie Naema, καὶ Δαλια πατὴρ Κειλα καὶ Σεμειων πατὴρ Ιωμαν καὶ υἱοὶ Ναημ.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2024-05-21T04:42:16Z</dcterms:modified>
</cp:coreProperties>
</file>