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7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Jokim, i mężczyźni Kozeby, i Joasz, i Saraf, którzy panowali nad Moabem, i wrócili do (Bet)-Lechem – a słowa* te są dawne.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2024-05-17T15:40:47Z</dcterms:modified>
</cp:coreProperties>
</file>