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Saul.*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46:10&lt;/x&gt;; &lt;x&gt;20 6:15&lt;/x&gt;; &lt;x&gt;40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2024-05-17T12:45:28Z</dcterms:modified>
</cp:coreProperties>
</file>