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6"/>
        <w:gridCol w:w="5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 był jego synem, Mibsam był jego synem, Miszma był jego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był Szalum, jego synem Mibsam, jego synem Miszma.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Szallum, jego syn Mibsam, jego syn Miszma.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Sallum syn jego, Mabsam syn jego, Misma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Sellum, syn jego, Mapsam, syn jego, Masma,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Szallum, synem Szalluma - Mibsam, jego zaś synem był Miszma.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jego był Szallum, synem Szalluma Mibsam, synem Mibsama Miszma.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był Szallum, jego synem był Mibsam, a jego synem był Miszma.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Saula był Szallum, a synem Szalluma - Mibsam. Synem Mibsama był Miszma.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był Szallum, jego synem Mibsam, a jego synem Miszma.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син Салем, його син Мавасам, його син Масма,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był Szallum, a jego synem Mibsam, a jego synem Miszma.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Szallum, jego synem Mibsam, jego synem Miszma.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2024-05-21T02:01:17Z</dcterms:modified>
</cp:coreProperties>
</file>