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 był jego synem, Mibsam był jego synem, Miszma był jego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2024-05-17T14:47:27Z</dcterms:modified>
</cp:coreProperties>
</file>