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9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Beer-Szebie* i w Molada, i w Chasar-Szual,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w Molada, w 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Molada i w Chasar-Szual;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Beerseba i w Molada, i w Hasersual,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w Bersabee i Molada, i Hasarsual,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w Molada, w Chasar-Szua,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Beerszeba, Molada i Chacar-Szual,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замешкали в Вирсавії і Сама і Молада і Есирсуал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w Beer–Szeba, w Molada, w Hacar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Beer-Szebie i Moladzie, i Chacar-Szual,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Szemie, por. &lt;x&gt;60 15:26&lt;/x&gt;.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2024-05-21T03:31:17Z</dcterms:modified>
</cp:coreProperties>
</file>