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 Beer-Szebie* i w Molada, i w Chasar-Szual,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Szemie, por. &lt;x&gt;60 15:26&lt;/x&gt;.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2024-05-21T04:43:33Z</dcterms:modified>
</cp:coreProperties>
</file>