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Esem, i w Tolad,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2024-05-17T14:00:00Z</dcterms:modified>
</cp:coreProperties>
</file>