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4:36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9"/>
        <w:gridCol w:w="1783"/>
        <w:gridCol w:w="58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Elioenaj, i Jaakoba, i Jeszochajasz, i Asajasz, i Adiel, i Jesimiel, i Benajasz,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2024-05-17T00:21:13Z</dcterms:modified>
</cp:coreProperties>
</file>