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5"/>
        <w:gridCol w:w="3226"/>
        <w:gridCol w:w="4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Merajot, jego syn, Amariasz, jego syn, Achitub, jego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Merajot, jego syn Amariasz, jego syn Achitub,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Tachata, syna Assira, syna Ebiasafa, syna Koracha;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Tachatowego, syna Assyrowego, syna Abijasowego,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Tahata, syna Asira, syna Abiasafa, syna Korego,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Tachata, syna Assira, syna Ebiasafa, syna Koracha,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Merajot, jego synem Amariasz, jego synem Achitub.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Merajot, jego syn Amariasz, jego syn Achitub,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Merajot, jego syn Amariasz, jego syn Achitub,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Merajot, jego syn Amarja, jego syn Achitub,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Маріїл його син, Амарія його син, Ахітов його син,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Tachatha, syna Assyra, syna Ebjasafa,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Tachata, syna Assira, syna Ebiasafa, syna Koracha,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2024-06-01T10:17:59Z</dcterms:modified>
</cp:coreProperties>
</file>