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Kehata, pozostałym, od rodzin plemienia Efraima i od rodzin plemienia Dana, i od połowy plemienia Manassesa* (przypadło) losem dziesięć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Kehata od rodzin plemienia Efraima i od rodzin plemienia Dana, i od połowy plemienia Manassesa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przypadło losem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Amsjego, syna Baniego, syna Szamera;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Amsego, syna Banego, syna Semmerowego,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Amasai, syna Boni, syna Somer,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Amsjego, syna Baniego, syna Szemera,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Kehata według ich rodów przypadło przez los od plemienia Efraima, od plemienia Dana i 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przypadło losem dziesięć miast z posiadłości rodów tego plemienia, to jest z 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Kehata otrzymali w drodze losowania dziesięć miast, od połowy ich rodów, to jest od połowy plemienia Manasessa.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synowie Kehata odpowiednio do swych rodów otrzymali losem dziesięć miast od pokolenia Efraima, od pokolenia Dana i od połowy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Каата, що осталися з батьківщин, з племени з половини племени Манассії жеребом (дали) десять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Amsi'ego, syna Bani'ego, syna Szemara,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Amciego, syna Baniego, syna Szemera,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Synom zaś Kehata, pozostałym, od rodzin plemienia Efraima i od rodzin plemienia Dana i od połowy plemienia Manassesa, za &lt;x&gt;60 21:5&lt;/x&gt;, </w:t>
      </w:r>
      <w:r>
        <w:rPr>
          <w:rtl/>
        </w:rPr>
        <w:t>עָׂשֶר אֶפְרַיִםּומִּמַּטֵה־דָןּומֵחֲצִי מַּטֵה מְנַּׁשֶהּבַּגֹורָל עָרִים וְלִבְנֵי קְהָת הַּנֹותָרִים מִּמִׁשְּפְחֹת מַּטֵה־</w:t>
      </w:r>
      <w:r>
        <w:rPr>
          <w:rtl w:val="0"/>
        </w:rPr>
        <w:t xml:space="preserve"> ; wg MT: Synom zaś Kehata, pozostałym z rodziny plemienia, od połowy plemienia Manassesa, </w:t>
      </w:r>
      <w:r>
        <w:rPr>
          <w:rtl/>
        </w:rPr>
        <w:t>מִּמַחֲצִית מַּטֵה חֲצִי מְנַּׁשֶה וְלִבְנֵי קְהָת הַּנֹותָרִים מִּמִׁשְּפַחַת הַּמַּטֶה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2024-06-01T09:40:57Z</dcterms:modified>
</cp:coreProperties>
</file>