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zaś i jego synowie palili kadzidło na ołtarzu całopalenia i na ołtarzu kadzenia,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wszelką posługę w Miejscu Najświętszym i za dokonywanie przebłagania za Izraela według wszystkiego, co nakazał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synowie jego palili na ołtarzu całopalenia, i na ołtarzu kadzenia przy każdej posłudze świątyni świętych, i ku oczyszczaniu Izraela podług wszystkiego, jako był przykazał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lepak i synowie jego zapalili kadzidło na ołtarzu całopalenia i na ołtarzu kadzenia ku wszytkiej posłudze świętego świętych a żeby się modlili za Izraela wedle wszego, co rozkazał Mojżesz, sługa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zamieniali w dym ofiary na ołtarzu całopalenia i na ołtarzu kadzenia, zgodnie z całą posługą w Miejscu Najświętszym, aby dokonywać przebłagania za Izraela, według tego wszystkiego, co nakazał sługa Boży,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дали Левітам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i jego synowie palili całopalenia na ofiarnicy oraz na ołtarzu kadzenia przy każdej posłudze oddzielenia świętości i oczyszczaniu całości Israela – jak rozkazał Mojżesz, sługa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i jego synowie sprawiali, iż wznosił się dym ofiarny na ołtarzu całopalnym i na ołtarzu kadzielnym, dokonując wszelkiego dzieła związanego z rzeczami najświętszymi oraz przebłagania za Izraela, zgodnie ze wszystkim, co nakazał Mojżesz, sługa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2024-06-01T07:58:05Z</dcterms:modified>
</cp:coreProperties>
</file>