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zatem miasta schronienia: Sychem wraz z jego pastwistkami, na pogórzu Efraima, i Gezer wraz z jego pastwistkami,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zatem miasta schronienia: Sychem wraz z jego pastwiskami, na pogórzu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syn jego, Amaryjasz syn jego, Achytob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Merajot, syn jego, Amariasz, syn jego, Achitob,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Merajot, synem jego Amariasz, synem jego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oni jako miasta schronienia: Sychem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miasta ucieczki: Sychem z jego pastwiskami w górach Efraima,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im również miasta azylu: Sychem na górach Efraima z pastwiskami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jako miasta ucieczki: Sychem wraz z jego pastwiskami w górach Efraim,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міста для втікачів, Сихем і його околиці в горі Ефраїма і Ґазер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2024-06-01T08:15:04Z</dcterms:modified>
</cp:coreProperties>
</file>