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2"/>
        <w:gridCol w:w="1975"/>
        <w:gridCol w:w="2397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Jiszpa, i Jocha byli synami Berii.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2024-05-09T18:01:14Z</dcterms:modified>
</cp:coreProperties>
</file>