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1"/>
        <w:gridCol w:w="3483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Jaareszjasz, i Eliasz, i Zikri byli synami Jerochama.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Jaareszjasz, Eliasz i Zikri byli synami Jerochama.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Jaareszjasz, Eliasz i Zikri — to synowie Jerochama.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Jaresyjasz, i Elijasz, i Zychry, synowie Jerochamowi.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Jersia, i Elia, i Zechri, synowie Jeroham.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Jaareszjasz, Eliasz, Zikri byli synami Jerochama.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Jaareszjasz, Eliasz i Zikri byli synami Jerochama.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Jaareszjasz, Eliasz, Zikri byli synami Jerochama.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Jaareszjasz, Eliasz i Zikri byli potomkami Jerochama.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Jaareszja, Elijja i Zikri byli synami Jerochama.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Ярасія і Ілія і Зехрій сини Іраама.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Jaareszjasz, Eliasz i Zychry – synami Jerochama.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Jaaresziasz, i Eliasz, i Zikri, synowie Jerochama.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2024-05-09T07:18:39Z</dcterms:modified>
</cp:coreProperties>
</file>