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5"/>
        <w:gridCol w:w="67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bracia, (mieszkający) w swoich osiedlach, mieli przychodzić na siedem dni od czasu do czasu, by (pełnić służbę) z nimi,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2024-05-14T06:32:27Z</dcterms:modified>
</cp:coreProperties>
</file>