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zamieszkali (następujący) spośród synów Judy, spośród synów Beniamina, spośród synów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zamieszkali następujący spośród potomków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mieszkali spośród synów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mieszkali z synów Judowych, i z synów Benjaminowych, i z synów Efraimowych, i Manasesowych;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 Jeruzalem z synów Juda i z synów Beniamin, z synów też Efraim i 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zamieszkiwali potomkowie Judy, Beniamina, Efraima i 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mieszkali z Judejczyków, Beniaminitów, Efraimitów i Manassesytów następujący: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potomkowie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potomkowie Judy, Beniamina, Efraima i 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zamieszkali następujący potomkowie Judy, Beniamina, Efraima i Manassego: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Єрусалимі поселилися (деякі) з синів Юди і з синів Веніямина і з синів Ефраїма і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Jeruszalaim mieszkali ci z synów Judy, z synów Binjamina, oraz z synów Efraima i Menaszy: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mieszkali niektórzy z synów Judy i niektórzy z synów Beniamina oraz niektórzy z synów Efraima i Manassesa: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2024-05-14T02:11:39Z</dcterms:modified>
</cp:coreProperties>
</file>