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8"/>
        <w:gridCol w:w="1794"/>
        <w:gridCol w:w="5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synów kapłanów rozczyniali mieszanki na (użytek) wonności.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2024-05-14T05:50:42Z</dcterms:modified>
</cp:coreProperties>
</file>