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Matitiasz, spośród Lewitów – był on pierworodnym u Szalluma Korachity – był na stanowisku, (gdzie sprawował nadzór) nad przygotowywaniem pieczywa ofiarnego.*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Matitiasz, spośród Lewitów, pierworodny Szaluma Korachity, sprawował nadzór nad przygotowywaniem pieczywa używanego w służbie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spośród Lewitów, pierworodny Szalluma Korachity, był przełożonym nad tym, co przygotowane w patelniach.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Matatyjasz też z Lewitów, pierworodny Salluma Korytczyka, był przełożony nad rzeczami, które w panwiach smażono.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Matatiasz Lewit, pierworodny Sellum Korit, był przełożony nad temi rzeczami, które w panwiach smażono.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spośród lewitów, ten, który był pierworodnym Szalluma Korachity, miał sobie powierzony na stałe wypiek ciasta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z grona Lewitów, pierworodny Szalluma Korachity, miał nadzór nad sporządzaniem ciast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jeden z lewitów, który był pierworodnym Szalluma Korachity, był na stałe odpowiedzialny za wypiek ciasta.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Mattitiasz, pierworodny syn Szalluma Korachity, był odpowiedzialny za stały wypiek ciasta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spośród lewitów, Mattitja, pierworodny Szalluma Korachity, czuwał nad przygotowaniem ofiarnego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Маттатію з Левітів [цей первородний Салома Коріта] довірено діла жертви, пательню великого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Mattitiasz, także z Lewitów, pierworodny Szalluma, Korachity, był przełożonym nad wytworami z rondli.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Mattitiasz z Lewitów, pierworodny Szalluma Korachity, piastował stanowisko powierzane ludziom zaufanym i nadzorował to, co pieczono na patelniach.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pieczywa ofiarnego, </w:t>
      </w:r>
      <w:r>
        <w:rPr>
          <w:rtl/>
        </w:rPr>
        <w:t>חֲבִּתִים</w:t>
      </w:r>
      <w:r>
        <w:rPr>
          <w:rtl w:val="0"/>
        </w:rPr>
        <w:t xml:space="preserve"> , hl; (gdzie sprawował nadzór) nad przygotowywaniem pieczywa ofiarnego : wg G: na stanowisku nad przygotowaniem ofiary patelni wielkiego (tj. najwyższego) kapłana, ἐν τῇ πίστει ἐπὶ τὰ ἔργα τῆς θυσίας τοῦ τηγάνου τοῦ μεγάλου ἱερέως.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2024-05-13T21:49:21Z</dcterms:modified>
</cp:coreProperties>
</file>