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8"/>
        <w:gridCol w:w="3765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Achio, Zachariasz,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Giedeor, i Achyjo, i Zacharyjasz, i Michlot;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Zachariasz,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Achjo, Zekarja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і Захарія і Макеллот.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Zacharjasz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Zachariasz, i Miklot.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2024-05-14T21:55:14Z</dcterms:modified>
</cp:coreProperties>
</file>