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Szimama;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Szimmeama. Tamci również mieszkali ze swoimi braćmi w Jerozolimie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Michlot spłodził Symmama) a ci także przweciw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Samaan: ci mieszkali naprzeciwko braciej swej w Jeruzalem,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Szimmeama.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Szimeę; także oni mieszkali naprzeciw swoich współplemieńców w Jeruzalemie,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Szimama.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Szimam.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Szimama. Również oni wraz ze swymi braćmi mieszkali w Jeruzalem,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Макеллот породив Самая. І ці жили посеред їхніх братів в Єрусалимі з їхніми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Szimeama; ci także mieszkali z braćmi w Jeruszalaim,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Szimeama.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2024-05-13T23:33:50Z</dcterms:modified>
</cp:coreProperties>
</file>