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Jonatana* był Merib-Baal,**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Merib-Baal zaś został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Jonatana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Meribbaal, a Meribbaal spłodził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Jonatana Merybbaal; a Merybbaal spłodził Michasa.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Jonatanów Meribbaal, a Meribbaal zrodził Micha.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Jehonatana był Meribbaal, Meribbaal zaś zrodził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był ojcem Meribbaala, a Meribbaal -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Йонатана Маріваал, і Маріваал породив Міху.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Merib–Baal; zaś Merib–Baal spłodził Michaję.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Merib-Baal. Merib-Baal zaś został ojcem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4:4&lt;/x&gt;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2024-05-14T23:38:39Z</dcterms:modified>
</cp:coreProperties>
</file>