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3"/>
        <w:gridCol w:w="2932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Zeracha: Jeuel* – i sześciuset dziewięćdziesięciu ich braci.**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Zeracha: Jeuel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sześciuset dziewięćdziesięciu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Zeracha: Jeuel i ich braci, sześciuset dziewięćdziesięciu.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Zerachowych: Jehuel i braci ich sześć set i dziewięćdziesiąt.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Zare: Jehuel i bracia ich, sześć set i dziewięćdziesiąt.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Zeracha: Jeuel i sześciuset dziewięćdziesięciu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Zerachitów Jeuel i sześciuset dziewięćdziesięciu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Zeracha: Jeuel i sześciuset dziewięćdziesięciu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Zerachitów: Jeuel i sześciuset dziewięćdziesięciu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Zeracha: Jeuel i bracia jego [razem] 690.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Зари: Іїл і їхні брати, шістьсот і девятдесять.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Zeracha: Jeuel oraz sześciuset dziewięćdziesięciu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Zeracha – Jeuel oraz sześciuset dziewięćdziesięciu ich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Jeuel, </w:t>
      </w:r>
      <w:r>
        <w:rPr>
          <w:rtl/>
        </w:rPr>
        <w:t>יְעּואֵל</w:t>
      </w:r>
      <w:r>
        <w:rPr>
          <w:rtl w:val="0"/>
        </w:rPr>
        <w:t xml:space="preserve"> , wg G: Ιιηλ, </w:t>
      </w:r>
      <w:r>
        <w:rPr>
          <w:rtl/>
        </w:rPr>
        <w:t>יְעִיאֵל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wszystkich  potomków  Judy,  a  nie tylko Jeuela.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2024-05-14T13:25:18Z</dcterms:modified>
</cp:coreProperties>
</file>