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3"/>
        <w:gridCol w:w="6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postanowił też zbudować dom dla imienia JAHWE i dom dla swojego panowania.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2024-05-10T21:49:48Z</dcterms:modified>
</cp:coreProperties>
</file>