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umocnił te twierdze, ustanowił w nich książąt i zaopatrzył je w 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wzmocnił te twierdze, ustanowił w nich dowódców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zmocnił one twierdze, postanowił w nich starostów, i wystawił szpichlerze dla zboża, i dla oliwy, i dla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zamknął murem, postawił w nich przełożone i szpiklerze na żywność, to jest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twierdze, dał im dowódców oraz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dowódców i zaopatrzył w zapasy żywności, oliwy i 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twierdze i wyznaczył im dowódców, i zaopatrzenie w żywność, olej i 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wzmocnił też warownie, mianował dowódców w każdej z nich, przydzielił im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obronność tych twierdz, osadził w nich doradców i [założył] 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 їх мурами і поставив в них володарів і склади їжі, оливу і вино,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wzmocnił owe twierdze, ustanowił w nich władców oraz wybudował spichlerze dla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umocnił warownie i umieścił w nich wodzów, jak również zapasy żywności oraz oliwę i wino,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2024-05-10T03:11:35Z</dcterms:modified>
</cp:coreProperties>
</file>